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7E" w:rsidRPr="00A10748" w:rsidRDefault="00DB767E" w:rsidP="00DB767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>FORMULÁRIO DE NECESSIDADES PARA BANCAS DE DEFESA/QUALIFICAÇÃO</w:t>
      </w:r>
    </w:p>
    <w:p w:rsidR="00DB767E" w:rsidRPr="00A10748" w:rsidRDefault="00DB767E" w:rsidP="00DB767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PÓS-GRADUAÇÃO </w:t>
      </w:r>
      <w:r w:rsidRPr="00A10748">
        <w:rPr>
          <w:rFonts w:asciiTheme="minorHAnsi" w:hAnsiTheme="minorHAnsi" w:cstheme="minorHAnsi"/>
          <w:b/>
          <w:i/>
          <w:color w:val="000000"/>
          <w:sz w:val="22"/>
          <w:szCs w:val="22"/>
        </w:rPr>
        <w:t>STRICTO SENSU</w:t>
      </w:r>
    </w:p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7C31BC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>EM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A4554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4E71DC" w:rsidRPr="00CB5C3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pgadministracao@feevale.br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4E71DC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A4554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4E71DC" w:rsidRPr="00CB5C3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pgadministracao@feevale.br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ED1B03">
      <w:headerReference w:type="default" r:id="rId10"/>
      <w:footerReference w:type="default" r:id="rId11"/>
      <w:pgSz w:w="11906" w:h="16838"/>
      <w:pgMar w:top="1417" w:right="1701" w:bottom="1417" w:left="1701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DB767E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-342900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DB767E" w:rsidRDefault="00DB767E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DB767E" w:rsidRDefault="00DB767E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DB767E" w:rsidRDefault="00DB767E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90DDF"/>
    <w:rsid w:val="003A5E28"/>
    <w:rsid w:val="003F2EBB"/>
    <w:rsid w:val="00404193"/>
    <w:rsid w:val="00497EBD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B767E"/>
    <w:rsid w:val="00E61B25"/>
    <w:rsid w:val="00EA65BD"/>
    <w:rsid w:val="00ED1B03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dministracao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administracao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191D-157D-4EA6-9070-F946A1CA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56</cp:revision>
  <cp:lastPrinted>2019-04-09T00:04:00Z</cp:lastPrinted>
  <dcterms:created xsi:type="dcterms:W3CDTF">2016-04-28T11:48:00Z</dcterms:created>
  <dcterms:modified xsi:type="dcterms:W3CDTF">2019-07-11T18:18:00Z</dcterms:modified>
</cp:coreProperties>
</file>